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599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7002F2">
                <w:pPr>
                  <w:pStyle w:val="Jmnoodeslatele"/>
                </w:pPr>
                <w:r>
                  <w:t>účetní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7002F2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účetní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7002F2">
          <w:pPr>
            <w:pStyle w:val="Jmnoodeslatelepipodpisu"/>
            <w:rPr>
              <w:b w:val="0"/>
              <w:color w:val="000000" w:themeColor="text1"/>
            </w:rPr>
          </w:pPr>
          <w:r>
            <w:t>účetní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BC" w:rsidRDefault="004541BC">
      <w:pPr>
        <w:spacing w:after="0" w:line="240" w:lineRule="auto"/>
      </w:pPr>
      <w:r>
        <w:separator/>
      </w:r>
    </w:p>
  </w:endnote>
  <w:endnote w:type="continuationSeparator" w:id="0">
    <w:p w:rsidR="004541BC" w:rsidRDefault="0045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BC" w:rsidRDefault="004541BC">
      <w:pPr>
        <w:spacing w:after="0" w:line="240" w:lineRule="auto"/>
      </w:pPr>
      <w:r>
        <w:separator/>
      </w:r>
    </w:p>
  </w:footnote>
  <w:footnote w:type="continuationSeparator" w:id="0">
    <w:p w:rsidR="004541BC" w:rsidRDefault="0045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C"/>
    <w:rsid w:val="00067C96"/>
    <w:rsid w:val="001838A5"/>
    <w:rsid w:val="0022040C"/>
    <w:rsid w:val="00231B23"/>
    <w:rsid w:val="004541BC"/>
    <w:rsid w:val="005B33F9"/>
    <w:rsid w:val="007002F2"/>
    <w:rsid w:val="0092180F"/>
    <w:rsid w:val="00B421A4"/>
    <w:rsid w:val="00B52753"/>
    <w:rsid w:val="00B84B44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F81BD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D"/>
    <w:rsid w:val="00493E39"/>
    <w:rsid w:val="004A6203"/>
    <w:rsid w:val="0065056B"/>
    <w:rsid w:val="00AF0964"/>
    <w:rsid w:val="00B1518D"/>
    <w:rsid w:val="00BE73EB"/>
    <w:rsid w:val="00CC0188"/>
    <w:rsid w:val="00E21EB9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8B972BC-4501-4E97-9406-EEF0B26E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creator>účetní</dc:creator>
  <cp:lastModifiedBy>účetní</cp:lastModifiedBy>
  <cp:revision>2</cp:revision>
  <dcterms:created xsi:type="dcterms:W3CDTF">2020-03-25T08:28:00Z</dcterms:created>
  <dcterms:modified xsi:type="dcterms:W3CDTF">2020-03-25T08:28:00Z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